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05-170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Юлии Васильевны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работающей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Глотова Ю.В., проживающая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18810086220001087711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Глотова Ю.В. 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18810086220001087711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№86 хм </w:t>
      </w:r>
      <w:r>
        <w:rPr>
          <w:rFonts w:ascii="Times New Roman" w:eastAsia="Times New Roman" w:hAnsi="Times New Roman" w:cs="Times New Roman"/>
        </w:rPr>
        <w:t>546089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16.10.2023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18810086220001087711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23.12.2023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Глотовой</w:t>
      </w:r>
      <w:r>
        <w:rPr>
          <w:rFonts w:ascii="Times New Roman" w:eastAsia="Times New Roman" w:hAnsi="Times New Roman" w:cs="Times New Roman"/>
        </w:rPr>
        <w:t xml:space="preserve"> Ю.В.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Глотову Юлию Васильевну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1600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>0412365400725001702420168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